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5" w:rsidRPr="00B56609" w:rsidRDefault="00EC6AD7" w:rsidP="00EC6AD7">
      <w:pPr>
        <w:pStyle w:val="NoSpacing"/>
        <w:tabs>
          <w:tab w:val="left" w:pos="5925"/>
        </w:tabs>
        <w:rPr>
          <w:rFonts w:asciiTheme="minorHAnsi" w:hAnsiTheme="minorHAnsi"/>
          <w:sz w:val="24"/>
          <w:szCs w:val="24"/>
        </w:rPr>
      </w:pPr>
      <w:r w:rsidRPr="00B56609">
        <w:rPr>
          <w:rFonts w:asciiTheme="minorHAnsi" w:hAnsiTheme="minorHAnsi"/>
          <w:sz w:val="24"/>
          <w:szCs w:val="24"/>
        </w:rPr>
        <w:tab/>
      </w:r>
    </w:p>
    <w:tbl>
      <w:tblPr>
        <w:tblW w:w="4282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7750"/>
      </w:tblGrid>
      <w:tr w:rsidR="00002AF1" w:rsidRPr="00B56609" w:rsidTr="00002AF1">
        <w:trPr>
          <w:trHeight w:val="461"/>
          <w:jc w:val="center"/>
        </w:trPr>
        <w:tc>
          <w:tcPr>
            <w:tcW w:w="296" w:type="dxa"/>
            <w:shd w:val="clear" w:color="auto" w:fill="9FB8CD"/>
          </w:tcPr>
          <w:p w:rsidR="00002AF1" w:rsidRPr="00B56609" w:rsidRDefault="00002AF1" w:rsidP="000D2CA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4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E58BA" w:rsidRPr="00B56609" w:rsidRDefault="00B0053A" w:rsidP="00B0053A">
            <w:pPr>
              <w:pStyle w:val="PersonalName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</w:t>
            </w:r>
            <w:r w:rsidRPr="00B5660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Name :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Dipen Prafulbhai Vaghela                                                                                  </w:t>
            </w:r>
          </w:p>
          <w:p w:rsidR="00D64FEB" w:rsidRDefault="00B0053A" w:rsidP="00D64FEB">
            <w:pPr>
              <w:pStyle w:val="AddressText"/>
              <w:tabs>
                <w:tab w:val="left" w:pos="1290"/>
              </w:tabs>
              <w:jc w:val="left"/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 </w:t>
            </w:r>
            <w:r w:rsidR="00002AF1" w:rsidRPr="00B56609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Address </w:t>
            </w:r>
            <w:r w:rsidR="00B614A3" w:rsidRPr="00B56609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: </w:t>
            </w:r>
            <w:bookmarkStart w:id="0" w:name="_GoBack"/>
            <w:bookmarkEnd w:id="0"/>
            <w:r w:rsidR="002A6A92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>Flat No. 001,</w:t>
            </w:r>
            <w:r w:rsidR="001E58BA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                                                        </w:t>
            </w:r>
          </w:p>
          <w:p w:rsidR="002A6A92" w:rsidRDefault="002A6A92" w:rsidP="00D64FEB">
            <w:pPr>
              <w:pStyle w:val="AddressText"/>
              <w:tabs>
                <w:tab w:val="left" w:pos="1290"/>
              </w:tabs>
              <w:jc w:val="left"/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                Sundaram-A,</w:t>
            </w:r>
            <w:r w:rsidR="001E58BA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</w:t>
            </w:r>
          </w:p>
          <w:p w:rsidR="002A6A92" w:rsidRDefault="002A6A92" w:rsidP="001E58BA">
            <w:pPr>
              <w:pStyle w:val="AddressText"/>
              <w:tabs>
                <w:tab w:val="left" w:pos="1290"/>
                <w:tab w:val="left" w:pos="5670"/>
              </w:tabs>
              <w:jc w:val="left"/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                B/H. National Computer College,</w:t>
            </w:r>
            <w:r w:rsidR="001E58BA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ab/>
            </w:r>
          </w:p>
          <w:p w:rsidR="002A6A92" w:rsidRDefault="002A6A92" w:rsidP="00D64FEB">
            <w:pPr>
              <w:pStyle w:val="AddressText"/>
              <w:tabs>
                <w:tab w:val="left" w:pos="1290"/>
              </w:tabs>
              <w:jc w:val="left"/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                Air Force-2 Road,</w:t>
            </w:r>
          </w:p>
          <w:p w:rsidR="00D64FEB" w:rsidRPr="00B56609" w:rsidRDefault="002A6A92" w:rsidP="00D64FEB">
            <w:pPr>
              <w:pStyle w:val="AddressText"/>
              <w:tabs>
                <w:tab w:val="left" w:pos="1290"/>
              </w:tabs>
              <w:jc w:val="left"/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</w:pP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                Jamnagar- 361</w:t>
            </w:r>
            <w:r w:rsidR="00D64FEB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>0</w:t>
            </w:r>
            <w:r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>06</w:t>
            </w:r>
            <w:r w:rsidR="00D64FEB">
              <w:rPr>
                <w:rFonts w:asciiTheme="minorHAnsi" w:hAnsiTheme="minorHAnsi"/>
                <w:noProof/>
                <w:color w:val="auto"/>
                <w:sz w:val="24"/>
                <w:szCs w:val="24"/>
                <w:lang w:bidi="ar-SA"/>
              </w:rPr>
              <w:t xml:space="preserve">                                  </w:t>
            </w:r>
          </w:p>
          <w:p w:rsidR="00002AF1" w:rsidRPr="00B56609" w:rsidRDefault="00002AF1" w:rsidP="000D2CA5">
            <w:pPr>
              <w:pStyle w:val="AddressText"/>
              <w:tabs>
                <w:tab w:val="left" w:pos="1290"/>
              </w:tabs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56609">
              <w:rPr>
                <w:rFonts w:asciiTheme="minorHAnsi" w:hAnsiTheme="minorHAnsi"/>
                <w:color w:val="auto"/>
                <w:sz w:val="24"/>
                <w:szCs w:val="24"/>
              </w:rPr>
              <w:t>Phone  :</w:t>
            </w:r>
            <w:r w:rsidR="00C61722" w:rsidRPr="00B5660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2A6A92">
              <w:rPr>
                <w:rFonts w:asciiTheme="minorHAnsi" w:hAnsiTheme="minorHAnsi"/>
                <w:color w:val="auto"/>
                <w:sz w:val="24"/>
                <w:szCs w:val="24"/>
              </w:rPr>
              <w:t>88666 12171</w:t>
            </w:r>
          </w:p>
          <w:p w:rsidR="00002AF1" w:rsidRPr="00B56609" w:rsidRDefault="00002AF1" w:rsidP="00D64FEB">
            <w:pPr>
              <w:pStyle w:val="AddressText"/>
              <w:tabs>
                <w:tab w:val="left" w:pos="1290"/>
              </w:tabs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5660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E-mail : </w:t>
            </w:r>
            <w:hyperlink r:id="rId8" w:history="1">
              <w:r w:rsidR="00A3524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dipenvaghela61</w:t>
              </w:r>
              <w:r w:rsidR="00A05BA1" w:rsidRPr="008B519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@gmail.com</w:t>
              </w:r>
            </w:hyperlink>
          </w:p>
        </w:tc>
      </w:tr>
      <w:tr w:rsidR="00BF4487" w:rsidRPr="00B56609" w:rsidTr="00002AF1">
        <w:trPr>
          <w:trHeight w:val="461"/>
          <w:jc w:val="center"/>
        </w:trPr>
        <w:tc>
          <w:tcPr>
            <w:tcW w:w="296" w:type="dxa"/>
            <w:shd w:val="clear" w:color="auto" w:fill="9FB8CD"/>
          </w:tcPr>
          <w:p w:rsidR="00BF4487" w:rsidRPr="00B56609" w:rsidRDefault="00BF4487" w:rsidP="000D2CA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4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F4487" w:rsidRPr="00B56609" w:rsidRDefault="00BF4487" w:rsidP="000D2CA5">
            <w:pPr>
              <w:pStyle w:val="PersonalName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002AF1" w:rsidRPr="00B56609" w:rsidRDefault="00002AF1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W w:w="5202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/>
      </w:tblPr>
      <w:tblGrid>
        <w:gridCol w:w="173"/>
        <w:gridCol w:w="9602"/>
      </w:tblGrid>
      <w:tr w:rsidR="00654CFD" w:rsidRPr="00B56609" w:rsidTr="00C05E08">
        <w:trPr>
          <w:jc w:val="center"/>
        </w:trPr>
        <w:tc>
          <w:tcPr>
            <w:tcW w:w="173" w:type="dxa"/>
            <w:shd w:val="clear" w:color="auto" w:fill="AAB0C7"/>
          </w:tcPr>
          <w:p w:rsidR="00654CFD" w:rsidRPr="00B56609" w:rsidRDefault="00654CFD" w:rsidP="004E29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54CFD" w:rsidRPr="00B56609" w:rsidRDefault="009D536D">
            <w:pPr>
              <w:pStyle w:val="Section"/>
              <w:rPr>
                <w:rFonts w:asciiTheme="minorHAnsi" w:hAnsiTheme="minorHAnsi"/>
                <w:color w:val="auto"/>
                <w:szCs w:val="24"/>
                <w:u w:val="single"/>
              </w:rPr>
            </w:pPr>
            <w:r w:rsidRPr="00B56609">
              <w:rPr>
                <w:rFonts w:asciiTheme="minorHAnsi" w:hAnsiTheme="minorHAnsi"/>
                <w:color w:val="auto"/>
                <w:szCs w:val="24"/>
                <w:u w:val="single"/>
              </w:rPr>
              <w:t xml:space="preserve">Career </w:t>
            </w:r>
            <w:r w:rsidR="0085284C" w:rsidRPr="00B56609">
              <w:rPr>
                <w:rFonts w:asciiTheme="minorHAnsi" w:hAnsiTheme="minorHAnsi"/>
                <w:color w:val="auto"/>
                <w:szCs w:val="24"/>
                <w:u w:val="single"/>
              </w:rPr>
              <w:t>Objective</w:t>
            </w:r>
          </w:p>
          <w:p w:rsidR="00654CFD" w:rsidRPr="00B56609" w:rsidRDefault="009D4E93" w:rsidP="004E29E8">
            <w:pPr>
              <w:pStyle w:val="Subsection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work in a firm with a professional work driven environment where I can utilize and apply my knowledge, skills which would enable me as a fresh graduate to grow while fulfilling organizational goals</w:t>
            </w:r>
          </w:p>
          <w:p w:rsidR="00654CFD" w:rsidRPr="00B56609" w:rsidRDefault="0085284C">
            <w:pPr>
              <w:pStyle w:val="Section"/>
              <w:rPr>
                <w:rFonts w:asciiTheme="minorHAnsi" w:hAnsiTheme="minorHAnsi"/>
                <w:color w:val="auto"/>
                <w:szCs w:val="24"/>
                <w:u w:val="single"/>
              </w:rPr>
            </w:pPr>
            <w:r w:rsidRPr="00B56609">
              <w:rPr>
                <w:rFonts w:asciiTheme="minorHAnsi" w:hAnsiTheme="minorHAnsi"/>
                <w:color w:val="auto"/>
                <w:szCs w:val="24"/>
                <w:u w:val="single"/>
              </w:rPr>
              <w:t>Education</w:t>
            </w:r>
          </w:p>
          <w:tbl>
            <w:tblPr>
              <w:tblW w:w="88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000"/>
            </w:tblPr>
            <w:tblGrid>
              <w:gridCol w:w="1556"/>
              <w:gridCol w:w="2204"/>
              <w:gridCol w:w="2228"/>
              <w:gridCol w:w="1259"/>
              <w:gridCol w:w="1586"/>
            </w:tblGrid>
            <w:tr w:rsidR="008248C1" w:rsidRPr="00B56609" w:rsidTr="008248C1">
              <w:trPr>
                <w:trHeight w:val="209"/>
              </w:trPr>
              <w:tc>
                <w:tcPr>
                  <w:tcW w:w="1556" w:type="dxa"/>
                  <w:vAlign w:val="center"/>
                </w:tcPr>
                <w:p w:rsidR="009D536D" w:rsidRPr="00B56609" w:rsidRDefault="009D536D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>Examination</w:t>
                  </w:r>
                </w:p>
              </w:tc>
              <w:tc>
                <w:tcPr>
                  <w:tcW w:w="2204" w:type="dxa"/>
                  <w:vAlign w:val="center"/>
                </w:tcPr>
                <w:p w:rsidR="009D536D" w:rsidRPr="00B56609" w:rsidRDefault="009D536D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>School/College</w:t>
                  </w:r>
                </w:p>
              </w:tc>
              <w:tc>
                <w:tcPr>
                  <w:tcW w:w="2228" w:type="dxa"/>
                  <w:vAlign w:val="center"/>
                </w:tcPr>
                <w:p w:rsidR="009D536D" w:rsidRPr="00B56609" w:rsidRDefault="009D536D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>Board/University</w:t>
                  </w:r>
                </w:p>
              </w:tc>
              <w:tc>
                <w:tcPr>
                  <w:tcW w:w="1259" w:type="dxa"/>
                  <w:vAlign w:val="center"/>
                </w:tcPr>
                <w:p w:rsidR="009D536D" w:rsidRPr="00B56609" w:rsidRDefault="009D536D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>Year of passing</w:t>
                  </w:r>
                </w:p>
              </w:tc>
              <w:tc>
                <w:tcPr>
                  <w:tcW w:w="1586" w:type="dxa"/>
                  <w:vAlign w:val="center"/>
                </w:tcPr>
                <w:p w:rsidR="009D536D" w:rsidRPr="00B56609" w:rsidRDefault="009D536D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>Percentage</w:t>
                  </w:r>
                </w:p>
              </w:tc>
            </w:tr>
            <w:tr w:rsidR="008248C1" w:rsidRPr="00B56609" w:rsidTr="008248C1">
              <w:trPr>
                <w:trHeight w:val="209"/>
              </w:trPr>
              <w:tc>
                <w:tcPr>
                  <w:tcW w:w="1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248C1" w:rsidRPr="00B56609" w:rsidRDefault="007A547E" w:rsidP="008248C1">
                  <w:pPr>
                    <w:pStyle w:val="TableContents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 xml:space="preserve">X/ </w:t>
                  </w:r>
                  <w:r w:rsidR="008248C1" w:rsidRPr="00B56609">
                    <w:rPr>
                      <w:rFonts w:asciiTheme="minorHAnsi" w:hAnsiTheme="minorHAnsi"/>
                      <w:b/>
                    </w:rPr>
                    <w:t>High School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248C1" w:rsidRPr="00D64FEB" w:rsidRDefault="003C04AE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N.I.O.S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248C1" w:rsidRPr="00D64FEB" w:rsidRDefault="00CA40C4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C.B.S.E</w:t>
                  </w: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248C1" w:rsidRPr="00D64FEB" w:rsidRDefault="00B614A3" w:rsidP="008248C1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D64FEB">
                    <w:rPr>
                      <w:rFonts w:asciiTheme="minorHAnsi" w:hAnsiTheme="minorHAnsi"/>
                    </w:rPr>
                    <w:t>2011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248C1" w:rsidRPr="00D64FEB" w:rsidRDefault="003C04AE" w:rsidP="00B614A3">
                  <w:pPr>
                    <w:pStyle w:val="TableContents"/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51</w:t>
                  </w:r>
                  <w:r w:rsidR="00B614A3" w:rsidRPr="00D64FEB">
                    <w:rPr>
                      <w:rFonts w:asciiTheme="minorHAnsi" w:hAnsiTheme="minorHAnsi"/>
                    </w:rPr>
                    <w:t>%</w:t>
                  </w:r>
                </w:p>
              </w:tc>
            </w:tr>
            <w:tr w:rsidR="00F562C8" w:rsidRPr="00B56609" w:rsidTr="008248C1">
              <w:trPr>
                <w:trHeight w:val="209"/>
              </w:trPr>
              <w:tc>
                <w:tcPr>
                  <w:tcW w:w="1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2C8" w:rsidRPr="00B56609" w:rsidRDefault="00F562C8" w:rsidP="008248C1">
                  <w:pPr>
                    <w:pStyle w:val="TableContents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>XII / Intermediate</w:t>
                  </w:r>
                </w:p>
              </w:tc>
              <w:tc>
                <w:tcPr>
                  <w:tcW w:w="2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2C8" w:rsidRPr="00D64FEB" w:rsidRDefault="002A6A92" w:rsidP="00D813E0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Medha School</w:t>
                  </w:r>
                  <w:r w:rsidR="003C04A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2C8" w:rsidRPr="00D64FEB" w:rsidRDefault="00F562C8" w:rsidP="00E763FE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D64FEB">
                    <w:rPr>
                      <w:rFonts w:asciiTheme="minorHAnsi" w:hAnsiTheme="minorHAnsi"/>
                    </w:rPr>
                    <w:t>G.H.S.E.B</w:t>
                  </w: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2C8" w:rsidRPr="00D64FEB" w:rsidRDefault="00B614A3" w:rsidP="00E763FE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D64FEB">
                    <w:rPr>
                      <w:rFonts w:asciiTheme="minorHAnsi" w:hAnsiTheme="minorHAnsi"/>
                    </w:rPr>
                    <w:t>2013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562C8" w:rsidRPr="00D64FEB" w:rsidRDefault="003C04AE" w:rsidP="00B614A3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73</w:t>
                  </w:r>
                  <w:r w:rsidR="00B614A3" w:rsidRPr="00D64FEB">
                    <w:rPr>
                      <w:rFonts w:asciiTheme="minorHAnsi" w:hAnsiTheme="minorHAnsi"/>
                    </w:rPr>
                    <w:t>%</w:t>
                  </w:r>
                </w:p>
              </w:tc>
            </w:tr>
            <w:tr w:rsidR="00F562C8" w:rsidRPr="00B56609" w:rsidTr="008248C1">
              <w:trPr>
                <w:trHeight w:val="122"/>
              </w:trPr>
              <w:tc>
                <w:tcPr>
                  <w:tcW w:w="1556" w:type="dxa"/>
                  <w:vAlign w:val="center"/>
                </w:tcPr>
                <w:p w:rsidR="00F562C8" w:rsidRPr="00B56609" w:rsidRDefault="00F562C8" w:rsidP="008248C1">
                  <w:pPr>
                    <w:pStyle w:val="TableContents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56609">
                    <w:rPr>
                      <w:rFonts w:asciiTheme="minorHAnsi" w:hAnsiTheme="minorHAnsi"/>
                      <w:b/>
                    </w:rPr>
                    <w:t>Graduation</w:t>
                  </w:r>
                </w:p>
              </w:tc>
              <w:tc>
                <w:tcPr>
                  <w:tcW w:w="2204" w:type="dxa"/>
                  <w:vAlign w:val="center"/>
                </w:tcPr>
                <w:p w:rsidR="00F562C8" w:rsidRPr="00D64FEB" w:rsidRDefault="002A6A92" w:rsidP="002A6A92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M.P. Shah Commerce</w:t>
                  </w:r>
                  <w:r w:rsidR="00D64FEB">
                    <w:rPr>
                      <w:rFonts w:asciiTheme="minorHAnsi" w:hAnsiTheme="minorHAnsi"/>
                    </w:rPr>
                    <w:t xml:space="preserve"> College</w:t>
                  </w:r>
                </w:p>
              </w:tc>
              <w:tc>
                <w:tcPr>
                  <w:tcW w:w="2228" w:type="dxa"/>
                  <w:vAlign w:val="center"/>
                </w:tcPr>
                <w:p w:rsidR="00F562C8" w:rsidRPr="00D64FEB" w:rsidRDefault="003C04AE" w:rsidP="003C04AE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Saurashtra</w:t>
                  </w:r>
                  <w:r w:rsidR="00B614A3" w:rsidRPr="00D64FEB">
                    <w:rPr>
                      <w:rFonts w:asciiTheme="minorHAnsi" w:hAnsiTheme="minorHAnsi"/>
                    </w:rPr>
                    <w:t xml:space="preserve"> University</w:t>
                  </w:r>
                </w:p>
              </w:tc>
              <w:tc>
                <w:tcPr>
                  <w:tcW w:w="1259" w:type="dxa"/>
                  <w:vAlign w:val="center"/>
                </w:tcPr>
                <w:p w:rsidR="00F562C8" w:rsidRPr="00D64FEB" w:rsidRDefault="00F562C8" w:rsidP="00617E8B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 w:rsidRPr="00D64FEB">
                    <w:rPr>
                      <w:rFonts w:asciiTheme="minorHAnsi" w:hAnsiTheme="minorHAnsi"/>
                    </w:rPr>
                    <w:t>201</w:t>
                  </w:r>
                  <w:r w:rsidR="00B614A3" w:rsidRPr="00D64FEB">
                    <w:rPr>
                      <w:rFonts w:asciiTheme="minorHAnsi" w:hAnsiTheme="minorHAnsi"/>
                    </w:rPr>
                    <w:t>6</w:t>
                  </w:r>
                </w:p>
              </w:tc>
              <w:tc>
                <w:tcPr>
                  <w:tcW w:w="1586" w:type="dxa"/>
                  <w:vAlign w:val="center"/>
                </w:tcPr>
                <w:p w:rsidR="00F562C8" w:rsidRPr="00D64FEB" w:rsidRDefault="003C04AE" w:rsidP="00A62F8C">
                  <w:pPr>
                    <w:pStyle w:val="TableContents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61</w:t>
                  </w:r>
                  <w:r w:rsidR="00D64FEB">
                    <w:rPr>
                      <w:rFonts w:asciiTheme="minorHAnsi" w:hAnsiTheme="minorHAnsi"/>
                    </w:rPr>
                    <w:t>%</w:t>
                  </w:r>
                </w:p>
              </w:tc>
            </w:tr>
          </w:tbl>
          <w:p w:rsidR="00C05E08" w:rsidRPr="00B56609" w:rsidRDefault="00C05E08" w:rsidP="009D536D">
            <w:pPr>
              <w:tabs>
                <w:tab w:val="left" w:pos="-900"/>
              </w:tabs>
              <w:spacing w:after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C05E08" w:rsidRPr="00B56609" w:rsidRDefault="00C05E08" w:rsidP="009D536D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2B713A" w:rsidRPr="00B56609" w:rsidRDefault="009D536D" w:rsidP="009D53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660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IFBI PROGRAM DETAILS</w:t>
            </w:r>
            <w:r w:rsidRPr="00B56609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</w:p>
          <w:tbl>
            <w:tblPr>
              <w:tblW w:w="8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06"/>
              <w:gridCol w:w="6003"/>
            </w:tblGrid>
            <w:tr w:rsidR="009D536D" w:rsidRPr="00B56609" w:rsidTr="00D74DCB">
              <w:tc>
                <w:tcPr>
                  <w:tcW w:w="2806" w:type="dxa"/>
                  <w:shd w:val="clear" w:color="auto" w:fill="auto"/>
                  <w:vAlign w:val="center"/>
                </w:tcPr>
                <w:p w:rsidR="009D536D" w:rsidRPr="00B56609" w:rsidRDefault="009D536D" w:rsidP="00D74DCB">
                  <w:pPr>
                    <w:pStyle w:val="BodyText"/>
                    <w:spacing w:before="120" w:after="0" w:line="240" w:lineRule="auto"/>
                    <w:jc w:val="left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Program Completed </w:t>
                  </w:r>
                </w:p>
              </w:tc>
              <w:tc>
                <w:tcPr>
                  <w:tcW w:w="6003" w:type="dxa"/>
                  <w:shd w:val="clear" w:color="auto" w:fill="auto"/>
                  <w:vAlign w:val="center"/>
                </w:tcPr>
                <w:p w:rsidR="001B7A10" w:rsidRPr="00B56609" w:rsidRDefault="001B7A10" w:rsidP="00D64FEB">
                  <w:pPr>
                    <w:pStyle w:val="BodyText"/>
                    <w:numPr>
                      <w:ilvl w:val="0"/>
                      <w:numId w:val="32"/>
                    </w:numPr>
                    <w:spacing w:before="120" w:after="0" w:line="240" w:lineRule="auto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Post</w:t>
                  </w:r>
                  <w:r w:rsidR="00DF6AE8" w:rsidRPr="00B5660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Graduated Diploma  In Banking Plus</w:t>
                  </w:r>
                </w:p>
                <w:p w:rsidR="001B7A10" w:rsidRPr="00B56609" w:rsidRDefault="001B7A10" w:rsidP="00D64FEB">
                  <w:pPr>
                    <w:pStyle w:val="BodyText"/>
                    <w:numPr>
                      <w:ilvl w:val="0"/>
                      <w:numId w:val="32"/>
                    </w:numPr>
                    <w:spacing w:before="120" w:after="0" w:line="240" w:lineRule="auto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Mutual Fund Distributors Certification Examination (NISM)</w:t>
                  </w:r>
                </w:p>
                <w:p w:rsidR="001B7A10" w:rsidRPr="00B56609" w:rsidRDefault="001B7A10" w:rsidP="00D74DCB">
                  <w:pPr>
                    <w:pStyle w:val="BodyText"/>
                    <w:spacing w:before="120" w:after="0" w:line="240" w:lineRule="auto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843215" w:rsidRPr="00B56609" w:rsidRDefault="00843215" w:rsidP="00D57CAE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508AF" w:rsidRPr="00B56609" w:rsidRDefault="009508AF" w:rsidP="00D57CAE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D536D" w:rsidRPr="00B56609" w:rsidRDefault="009508AF" w:rsidP="00D57CAE">
            <w:pPr>
              <w:pStyle w:val="BodyText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6609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9D536D" w:rsidRPr="00B56609">
              <w:rPr>
                <w:rFonts w:asciiTheme="minorHAnsi" w:hAnsiTheme="minorHAnsi"/>
                <w:b/>
                <w:sz w:val="24"/>
                <w:szCs w:val="24"/>
              </w:rPr>
              <w:t>Modules Covered</w:t>
            </w:r>
            <w:r w:rsidR="007A547E" w:rsidRPr="00B56609">
              <w:rPr>
                <w:rFonts w:asciiTheme="minorHAnsi" w:hAnsiTheme="minorHAnsi"/>
                <w:b/>
                <w:sz w:val="24"/>
                <w:szCs w:val="24"/>
              </w:rPr>
              <w:t xml:space="preserve"> in IFBI Program </w:t>
            </w:r>
          </w:p>
          <w:tbl>
            <w:tblPr>
              <w:tblW w:w="758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44"/>
              <w:gridCol w:w="3841"/>
            </w:tblGrid>
            <w:tr w:rsidR="007A547E" w:rsidRPr="00B56609" w:rsidTr="007A547E">
              <w:trPr>
                <w:trHeight w:val="16"/>
                <w:jc w:val="center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Professional Skills</w:t>
                  </w: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 xml:space="preserve">Overview of Banking </w:t>
                  </w:r>
                </w:p>
              </w:tc>
            </w:tr>
            <w:tr w:rsidR="007A547E" w:rsidRPr="00B56609" w:rsidTr="007A547E">
              <w:trPr>
                <w:trHeight w:val="16"/>
                <w:jc w:val="center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Sales  / Selling Techniques</w:t>
                  </w: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Financial Product and Services</w:t>
                  </w:r>
                </w:p>
              </w:tc>
            </w:tr>
            <w:tr w:rsidR="007A547E" w:rsidRPr="00B56609" w:rsidTr="007A547E">
              <w:trPr>
                <w:trHeight w:val="56"/>
                <w:jc w:val="center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Customer Service</w:t>
                  </w: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Retail Banking</w:t>
                  </w:r>
                </w:p>
              </w:tc>
            </w:tr>
            <w:tr w:rsidR="007A547E" w:rsidRPr="00B56609" w:rsidTr="007A547E">
              <w:trPr>
                <w:trHeight w:val="16"/>
                <w:jc w:val="center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 xml:space="preserve">Finacle / CBS </w:t>
                  </w:r>
                </w:p>
              </w:tc>
            </w:tr>
            <w:tr w:rsidR="007A547E" w:rsidRPr="00B56609" w:rsidTr="007A547E">
              <w:trPr>
                <w:trHeight w:val="16"/>
                <w:jc w:val="center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 xml:space="preserve">Indian Financial System </w:t>
                  </w:r>
                </w:p>
              </w:tc>
            </w:tr>
            <w:tr w:rsidR="007A547E" w:rsidRPr="00B56609" w:rsidTr="007A547E">
              <w:trPr>
                <w:trHeight w:val="16"/>
                <w:jc w:val="center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 xml:space="preserve">Regulatory Environment </w:t>
                  </w:r>
                </w:p>
              </w:tc>
            </w:tr>
            <w:tr w:rsidR="007A547E" w:rsidRPr="00B56609" w:rsidTr="007A547E">
              <w:trPr>
                <w:trHeight w:val="16"/>
                <w:jc w:val="center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41" w:type="dxa"/>
                  <w:shd w:val="clear" w:color="auto" w:fill="auto"/>
                  <w:vAlign w:val="center"/>
                </w:tcPr>
                <w:p w:rsidR="007A547E" w:rsidRPr="00B56609" w:rsidRDefault="007A547E" w:rsidP="00E04AE7">
                  <w:pPr>
                    <w:pStyle w:val="BodyText"/>
                    <w:spacing w:before="120"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Financial Mathematics &amp; Accounting</w:t>
                  </w:r>
                </w:p>
              </w:tc>
            </w:tr>
          </w:tbl>
          <w:p w:rsidR="00C05E08" w:rsidRPr="00B56609" w:rsidRDefault="00C05E08" w:rsidP="00506F59">
            <w:pPr>
              <w:pStyle w:val="BodyText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88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867"/>
            </w:tblGrid>
            <w:tr w:rsidR="00D57CAE" w:rsidRPr="00B56609" w:rsidTr="00617E8B">
              <w:trPr>
                <w:trHeight w:val="602"/>
              </w:trPr>
              <w:tc>
                <w:tcPr>
                  <w:tcW w:w="8867" w:type="dxa"/>
                  <w:shd w:val="clear" w:color="auto" w:fill="auto"/>
                </w:tcPr>
                <w:p w:rsidR="00617E8B" w:rsidRPr="00B56609" w:rsidRDefault="00D57CAE" w:rsidP="00BA57C4">
                  <w:pPr>
                    <w:spacing w:after="0" w:line="72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Technical Skills :</w:t>
                  </w:r>
                  <w:r w:rsidR="00E04AE7"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7A547E" w:rsidRPr="00B56609">
                    <w:rPr>
                      <w:rFonts w:asciiTheme="minorHAnsi" w:hAnsiTheme="minorHAnsi"/>
                      <w:sz w:val="24"/>
                      <w:szCs w:val="24"/>
                    </w:rPr>
                    <w:t>Finacle</w:t>
                  </w:r>
                  <w:r w:rsidR="00D64FEB">
                    <w:rPr>
                      <w:rFonts w:asciiTheme="minorHAnsi" w:hAnsiTheme="minorHAnsi"/>
                      <w:sz w:val="24"/>
                      <w:szCs w:val="24"/>
                    </w:rPr>
                    <w:t>, Tally,</w:t>
                  </w:r>
                  <w:r w:rsidR="003C04AE">
                    <w:rPr>
                      <w:rFonts w:asciiTheme="minorHAnsi" w:hAnsiTheme="minorHAnsi"/>
                      <w:sz w:val="24"/>
                      <w:szCs w:val="24"/>
                    </w:rPr>
                    <w:t xml:space="preserve"> Ms office</w:t>
                  </w:r>
                </w:p>
              </w:tc>
            </w:tr>
            <w:tr w:rsidR="00D57CAE" w:rsidRPr="00B56609" w:rsidTr="000D2CA5">
              <w:tc>
                <w:tcPr>
                  <w:tcW w:w="8867" w:type="dxa"/>
                  <w:shd w:val="clear" w:color="auto" w:fill="auto"/>
                </w:tcPr>
                <w:p w:rsidR="00D57CAE" w:rsidRPr="00B56609" w:rsidRDefault="00D57CAE" w:rsidP="00BA57C4">
                  <w:pPr>
                    <w:pStyle w:val="BodyTextIndent"/>
                    <w:spacing w:after="0" w:line="720" w:lineRule="auto"/>
                    <w:ind w:left="0"/>
                    <w:jc w:val="both"/>
                    <w:rPr>
                      <w:rFonts w:asciiTheme="minorHAnsi" w:hAnsiTheme="minorHAnsi"/>
                      <w:bCs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Interests and Activities:</w:t>
                  </w:r>
                  <w:r w:rsidR="00FD4F9A" w:rsidRPr="00B56609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C04AE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Listening Music</w:t>
                  </w:r>
                </w:p>
              </w:tc>
            </w:tr>
            <w:tr w:rsidR="00D57CAE" w:rsidRPr="00B56609" w:rsidTr="000D2CA5">
              <w:tc>
                <w:tcPr>
                  <w:tcW w:w="8867" w:type="dxa"/>
                  <w:shd w:val="clear" w:color="auto" w:fill="auto"/>
                </w:tcPr>
                <w:p w:rsidR="00D57CAE" w:rsidRPr="002A6A92" w:rsidRDefault="00D57CAE" w:rsidP="00BA57C4">
                  <w:pPr>
                    <w:pStyle w:val="BodyTextIndent"/>
                    <w:spacing w:after="0" w:line="720" w:lineRule="auto"/>
                    <w:ind w:left="0"/>
                    <w:jc w:val="both"/>
                    <w:rPr>
                      <w:rFonts w:asciiTheme="minorHAnsi" w:hAnsiTheme="minorHAnsi"/>
                      <w:bCs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Strengths:</w:t>
                  </w:r>
                  <w:r w:rsidR="002A6A9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2A6A92">
                    <w:rPr>
                      <w:rFonts w:asciiTheme="minorHAnsi" w:hAnsiTheme="minorHAnsi"/>
                      <w:sz w:val="24"/>
                      <w:szCs w:val="24"/>
                    </w:rPr>
                    <w:t xml:space="preserve">Calm, Understanding, </w:t>
                  </w:r>
                  <w:r w:rsidR="00A508A4">
                    <w:rPr>
                      <w:rFonts w:asciiTheme="minorHAnsi" w:hAnsiTheme="minorHAnsi"/>
                      <w:sz w:val="24"/>
                      <w:szCs w:val="24"/>
                    </w:rPr>
                    <w:t>Quick learner</w:t>
                  </w:r>
                  <w:r w:rsidR="006F5E9C">
                    <w:rPr>
                      <w:rFonts w:asciiTheme="minorHAnsi" w:hAnsiTheme="minorHAnsi"/>
                      <w:sz w:val="24"/>
                      <w:szCs w:val="24"/>
                    </w:rPr>
                    <w:t xml:space="preserve">, Positive attitude </w:t>
                  </w:r>
                </w:p>
              </w:tc>
            </w:tr>
          </w:tbl>
          <w:p w:rsidR="00D57CAE" w:rsidRPr="00B56609" w:rsidRDefault="00D57CAE" w:rsidP="00506F59">
            <w:pPr>
              <w:pStyle w:val="BodyText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A6530" w:rsidRPr="00B56609" w:rsidRDefault="00506F59" w:rsidP="00506F59">
            <w:pPr>
              <w:pStyle w:val="BodyText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B56609">
              <w:rPr>
                <w:rFonts w:asciiTheme="minorHAnsi" w:hAnsiTheme="minorHAnsi"/>
                <w:b/>
                <w:sz w:val="24"/>
                <w:szCs w:val="24"/>
              </w:rPr>
              <w:t>Personal Details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40"/>
              <w:gridCol w:w="2904"/>
              <w:gridCol w:w="2786"/>
            </w:tblGrid>
            <w:tr w:rsidR="00C05E08" w:rsidRPr="00B56609" w:rsidTr="00E04AE7">
              <w:trPr>
                <w:trHeight w:val="326"/>
              </w:trPr>
              <w:tc>
                <w:tcPr>
                  <w:tcW w:w="3140" w:type="dxa"/>
                  <w:shd w:val="clear" w:color="auto" w:fill="auto"/>
                  <w:vAlign w:val="center"/>
                </w:tcPr>
                <w:p w:rsidR="00C05E08" w:rsidRPr="00B56609" w:rsidRDefault="007A547E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IFBI </w:t>
                  </w:r>
                  <w:r w:rsidR="00C05E08"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Registration No.</w:t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2786" w:type="dxa"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IFBI Center</w:t>
                  </w:r>
                </w:p>
              </w:tc>
            </w:tr>
            <w:tr w:rsidR="00C05E08" w:rsidRPr="00B56609" w:rsidTr="00E04AE7">
              <w:trPr>
                <w:trHeight w:val="625"/>
              </w:trPr>
              <w:tc>
                <w:tcPr>
                  <w:tcW w:w="3140" w:type="dxa"/>
                  <w:shd w:val="clear" w:color="auto" w:fill="auto"/>
                  <w:vAlign w:val="center"/>
                </w:tcPr>
                <w:p w:rsidR="00C05E08" w:rsidRPr="00B56609" w:rsidRDefault="00D64FEB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R17I8001000</w:t>
                  </w:r>
                  <w:r w:rsidR="003C04AE">
                    <w:rPr>
                      <w:rFonts w:asciiTheme="minorHAnsi" w:hAnsiTheme="minorHAnsi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:rsidR="00C05E08" w:rsidRPr="00B56609" w:rsidRDefault="003C04AE" w:rsidP="009508AF">
                  <w:pPr>
                    <w:pStyle w:val="BodyText"/>
                    <w:spacing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   09/01</w:t>
                  </w:r>
                  <w:r w:rsidR="00D64FEB">
                    <w:rPr>
                      <w:rFonts w:asciiTheme="minorHAnsi" w:hAnsiTheme="minorHAnsi"/>
                      <w:sz w:val="24"/>
                      <w:szCs w:val="24"/>
                    </w:rPr>
                    <w:t>/1995</w:t>
                  </w:r>
                </w:p>
              </w:tc>
              <w:tc>
                <w:tcPr>
                  <w:tcW w:w="2786" w:type="dxa"/>
                  <w:shd w:val="clear" w:color="auto" w:fill="auto"/>
                  <w:vAlign w:val="center"/>
                </w:tcPr>
                <w:p w:rsidR="00C05E08" w:rsidRPr="00B56609" w:rsidRDefault="00617E8B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Ahmedabad</w:t>
                  </w:r>
                </w:p>
              </w:tc>
            </w:tr>
            <w:tr w:rsidR="00C05E08" w:rsidRPr="00B56609" w:rsidTr="00E04AE7">
              <w:trPr>
                <w:trHeight w:val="217"/>
              </w:trPr>
              <w:tc>
                <w:tcPr>
                  <w:tcW w:w="3140" w:type="dxa"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2786" w:type="dxa"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Age</w:t>
                  </w:r>
                </w:p>
              </w:tc>
            </w:tr>
            <w:tr w:rsidR="00C05E08" w:rsidRPr="00B56609" w:rsidTr="00E04AE7">
              <w:trPr>
                <w:trHeight w:val="580"/>
              </w:trPr>
              <w:tc>
                <w:tcPr>
                  <w:tcW w:w="3140" w:type="dxa"/>
                  <w:shd w:val="clear" w:color="auto" w:fill="auto"/>
                  <w:vAlign w:val="center"/>
                </w:tcPr>
                <w:p w:rsidR="00C05E08" w:rsidRPr="00B56609" w:rsidRDefault="003C04AE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:rsidR="00C05E08" w:rsidRPr="00B56609" w:rsidRDefault="00D64FEB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2786" w:type="dxa"/>
                  <w:shd w:val="clear" w:color="auto" w:fill="auto"/>
                  <w:vAlign w:val="center"/>
                </w:tcPr>
                <w:p w:rsidR="00C05E08" w:rsidRPr="00B56609" w:rsidRDefault="00040A2A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  <w:r w:rsidR="009508AF" w:rsidRPr="00B56609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C05E08" w:rsidRPr="00B56609" w:rsidTr="00E04AE7">
              <w:trPr>
                <w:trHeight w:val="242"/>
              </w:trPr>
              <w:tc>
                <w:tcPr>
                  <w:tcW w:w="3140" w:type="dxa"/>
                  <w:vMerge w:val="restart"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Languages Known</w:t>
                  </w: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:rsidR="00C05E08" w:rsidRPr="00B56609" w:rsidRDefault="00617E8B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2786" w:type="dxa"/>
                  <w:shd w:val="clear" w:color="auto" w:fill="auto"/>
                  <w:vAlign w:val="center"/>
                </w:tcPr>
                <w:p w:rsidR="00C05E08" w:rsidRPr="00B56609" w:rsidRDefault="00617E8B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Hindi</w:t>
                  </w:r>
                </w:p>
              </w:tc>
            </w:tr>
            <w:tr w:rsidR="00C05E08" w:rsidRPr="00B56609" w:rsidTr="00E04AE7">
              <w:trPr>
                <w:trHeight w:val="242"/>
              </w:trPr>
              <w:tc>
                <w:tcPr>
                  <w:tcW w:w="3140" w:type="dxa"/>
                  <w:vMerge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  <w:vAlign w:val="center"/>
                </w:tcPr>
                <w:p w:rsidR="00C05E08" w:rsidRPr="00B56609" w:rsidRDefault="00617E8B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6609">
                    <w:rPr>
                      <w:rFonts w:asciiTheme="minorHAnsi" w:hAnsiTheme="minorHAnsi"/>
                      <w:sz w:val="24"/>
                      <w:szCs w:val="24"/>
                    </w:rPr>
                    <w:t>Gujarati</w:t>
                  </w:r>
                </w:p>
              </w:tc>
              <w:tc>
                <w:tcPr>
                  <w:tcW w:w="2786" w:type="dxa"/>
                  <w:shd w:val="clear" w:color="auto" w:fill="auto"/>
                  <w:vAlign w:val="center"/>
                </w:tcPr>
                <w:p w:rsidR="00C05E08" w:rsidRPr="00B56609" w:rsidRDefault="00C05E08" w:rsidP="00E04AE7">
                  <w:pPr>
                    <w:pStyle w:val="BodyText"/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C05E08" w:rsidRDefault="00C05E08" w:rsidP="00A14B82">
            <w:pPr>
              <w:ind w:left="-6"/>
              <w:rPr>
                <w:rFonts w:asciiTheme="minorHAnsi" w:hAnsiTheme="minorHAnsi"/>
                <w:sz w:val="24"/>
                <w:szCs w:val="24"/>
              </w:rPr>
            </w:pPr>
          </w:p>
          <w:p w:rsidR="00057A8A" w:rsidRDefault="00057A8A" w:rsidP="00057A8A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7A8A">
              <w:rPr>
                <w:rFonts w:asciiTheme="minorHAnsi" w:hAnsiTheme="minorHAnsi"/>
                <w:b/>
                <w:bCs/>
                <w:sz w:val="24"/>
                <w:szCs w:val="24"/>
              </w:rPr>
              <w:t>Experience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:rsidR="00057A8A" w:rsidRDefault="00057A8A" w:rsidP="00A14B82">
            <w:pPr>
              <w:ind w:left="-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Working in City Union Bank as a Senior Associate</w:t>
            </w:r>
          </w:p>
          <w:p w:rsidR="0097780E" w:rsidRDefault="00057A8A" w:rsidP="0097780E">
            <w:pPr>
              <w:ind w:left="-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97780E">
              <w:rPr>
                <w:rFonts w:asciiTheme="minorHAnsi" w:hAnsiTheme="minorHAnsi"/>
                <w:sz w:val="24"/>
                <w:szCs w:val="24"/>
              </w:rPr>
              <w:t>ork Allocated-cash and clearing</w:t>
            </w:r>
          </w:p>
          <w:p w:rsidR="00A14B82" w:rsidRPr="00B56609" w:rsidRDefault="00A14B82" w:rsidP="00A14B82">
            <w:pPr>
              <w:ind w:left="-6"/>
              <w:rPr>
                <w:rFonts w:asciiTheme="minorHAnsi" w:hAnsiTheme="minorHAnsi"/>
                <w:sz w:val="24"/>
                <w:szCs w:val="24"/>
              </w:rPr>
            </w:pPr>
            <w:r w:rsidRPr="00B56609">
              <w:rPr>
                <w:rFonts w:asciiTheme="minorHAnsi" w:hAnsiTheme="minorHAnsi"/>
                <w:sz w:val="24"/>
                <w:szCs w:val="24"/>
              </w:rPr>
              <w:t>I hereby declare that the information given above is true to the best of my knowledge &amp; belief.</w:t>
            </w:r>
          </w:p>
          <w:p w:rsidR="004A6530" w:rsidRPr="00B56609" w:rsidRDefault="004A6530" w:rsidP="004E29E8">
            <w:pPr>
              <w:pStyle w:val="BodyTex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B56609">
              <w:rPr>
                <w:rFonts w:asciiTheme="minorHAnsi" w:hAnsiTheme="minorHAnsi"/>
                <w:sz w:val="24"/>
                <w:szCs w:val="24"/>
              </w:rPr>
              <w:t>Date:</w:t>
            </w:r>
            <w:r w:rsidR="002322A2">
              <w:rPr>
                <w:rFonts w:asciiTheme="minorHAnsi" w:hAnsiTheme="minorHAnsi"/>
                <w:sz w:val="24"/>
                <w:szCs w:val="24"/>
              </w:rPr>
              <w:t xml:space="preserve"> 16/10</w:t>
            </w:r>
            <w:r w:rsidR="009508AF" w:rsidRPr="00B56609">
              <w:rPr>
                <w:rFonts w:asciiTheme="minorHAnsi" w:hAnsiTheme="minorHAnsi"/>
                <w:sz w:val="24"/>
                <w:szCs w:val="24"/>
              </w:rPr>
              <w:t>/2016</w:t>
            </w:r>
            <w:r w:rsidR="00324AA2" w:rsidRPr="00B56609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:rsidR="00057A8A" w:rsidRDefault="004A6530" w:rsidP="004E29E8">
            <w:pPr>
              <w:pStyle w:val="BodyTex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B56609">
              <w:rPr>
                <w:rFonts w:asciiTheme="minorHAnsi" w:hAnsiTheme="minorHAnsi"/>
                <w:sz w:val="24"/>
                <w:szCs w:val="24"/>
              </w:rPr>
              <w:t>Place:</w:t>
            </w:r>
            <w:r w:rsidR="003C04AE">
              <w:rPr>
                <w:rFonts w:asciiTheme="minorHAnsi" w:hAnsiTheme="minorHAnsi"/>
                <w:sz w:val="24"/>
                <w:szCs w:val="24"/>
              </w:rPr>
              <w:t xml:space="preserve"> Jamnagar</w:t>
            </w:r>
            <w:r w:rsidRPr="00B56609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4A6530" w:rsidRDefault="004A6530" w:rsidP="004E29E8">
            <w:pPr>
              <w:pStyle w:val="BodyText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B5660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E63779" w:rsidRPr="00B56609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A508A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E63779" w:rsidRPr="00B5660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057A8A">
              <w:rPr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  <w:r w:rsidR="00A14B82" w:rsidRPr="00B566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6609">
              <w:rPr>
                <w:rFonts w:asciiTheme="minorHAnsi" w:hAnsiTheme="minorHAnsi"/>
                <w:sz w:val="24"/>
                <w:szCs w:val="24"/>
              </w:rPr>
              <w:t>Signature:</w:t>
            </w:r>
          </w:p>
          <w:p w:rsidR="001E58BA" w:rsidRPr="00B56609" w:rsidRDefault="003E2719" w:rsidP="001E58BA">
            <w:pPr>
              <w:pStyle w:val="BodyText"/>
              <w:ind w:left="36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714500" cy="257175"/>
                  <wp:effectExtent l="19050" t="0" r="0" b="0"/>
                  <wp:docPr id="8" name="Picture 7" descr="New Doc 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1_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02" cy="25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2" w:rsidRPr="00B56609" w:rsidRDefault="004A6530" w:rsidP="00D64FEB">
            <w:pPr>
              <w:pStyle w:val="BodyText"/>
              <w:spacing w:before="240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60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(</w:t>
            </w:r>
            <w:r w:rsidR="003C04AE">
              <w:rPr>
                <w:rFonts w:asciiTheme="minorHAnsi" w:hAnsiTheme="minorHAnsi"/>
                <w:b/>
                <w:sz w:val="24"/>
                <w:szCs w:val="24"/>
              </w:rPr>
              <w:t>Dipen Vaghela</w:t>
            </w:r>
            <w:r w:rsidR="009508AF" w:rsidRPr="00B56609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654CFD" w:rsidRPr="00B56609" w:rsidRDefault="00654CFD">
      <w:pPr>
        <w:rPr>
          <w:rFonts w:asciiTheme="minorHAnsi" w:hAnsiTheme="minorHAnsi"/>
          <w:sz w:val="24"/>
          <w:szCs w:val="24"/>
        </w:rPr>
      </w:pPr>
    </w:p>
    <w:sectPr w:rsidR="00654CFD" w:rsidRPr="00B56609" w:rsidSect="00796577">
      <w:headerReference w:type="even" r:id="rId10"/>
      <w:footerReference w:type="default" r:id="rId11"/>
      <w:headerReference w:type="first" r:id="rId12"/>
      <w:pgSz w:w="11907" w:h="16839" w:code="9"/>
      <w:pgMar w:top="1440" w:right="1440" w:bottom="810" w:left="1440" w:header="720" w:footer="720" w:gutter="0"/>
      <w:pgBorders w:offsetFrom="page">
        <w:top w:val="double" w:sz="4" w:space="24" w:color="365F91"/>
        <w:left w:val="double" w:sz="4" w:space="24" w:color="365F91"/>
        <w:bottom w:val="double" w:sz="4" w:space="24" w:color="365F91"/>
        <w:right w:val="double" w:sz="4" w:space="24" w:color="365F9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44" w:rsidRDefault="00E34444">
      <w:pPr>
        <w:spacing w:after="0" w:line="240" w:lineRule="auto"/>
      </w:pPr>
      <w:r>
        <w:separator/>
      </w:r>
    </w:p>
  </w:endnote>
  <w:endnote w:type="continuationSeparator" w:id="1">
    <w:p w:rsidR="00E34444" w:rsidRDefault="00E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8" w:rsidRDefault="00DF6AE8">
    <w:pPr>
      <w:pStyle w:val="FooterRight"/>
    </w:pPr>
    <w:r>
      <w:rPr>
        <w:color w:val="9FB8CD"/>
      </w:rPr>
      <w:sym w:font="Wingdings 3" w:char="F07D"/>
    </w:r>
    <w:r>
      <w:t xml:space="preserve"> Page </w:t>
    </w:r>
    <w:r w:rsidR="00A9068C">
      <w:fldChar w:fldCharType="begin"/>
    </w:r>
    <w:r w:rsidR="00560D35">
      <w:instrText xml:space="preserve"> PAGE  \* Arabic  \* MERGEFORMAT </w:instrText>
    </w:r>
    <w:r w:rsidR="00A9068C">
      <w:fldChar w:fldCharType="separate"/>
    </w:r>
    <w:r w:rsidR="00A61B27">
      <w:rPr>
        <w:noProof/>
      </w:rPr>
      <w:t>3</w:t>
    </w:r>
    <w:r w:rsidR="00A9068C">
      <w:rPr>
        <w:noProof/>
      </w:rPr>
      <w:fldChar w:fldCharType="end"/>
    </w:r>
    <w:r>
      <w:t xml:space="preserve"> | [Type your e-mail address]</w:t>
    </w:r>
  </w:p>
  <w:p w:rsidR="00DF6AE8" w:rsidRDefault="00DF6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44" w:rsidRDefault="00E34444">
      <w:pPr>
        <w:spacing w:after="0" w:line="240" w:lineRule="auto"/>
      </w:pPr>
      <w:r>
        <w:separator/>
      </w:r>
    </w:p>
  </w:footnote>
  <w:footnote w:type="continuationSeparator" w:id="1">
    <w:p w:rsidR="00E34444" w:rsidRDefault="00E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8" w:rsidRDefault="00DF6AE8">
    <w:pPr>
      <w:pStyle w:val="HeaderLef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8" w:rsidRDefault="00BF448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-57150</wp:posOffset>
          </wp:positionV>
          <wp:extent cx="1552575" cy="571500"/>
          <wp:effectExtent l="19050" t="0" r="9525" b="0"/>
          <wp:wrapThrough wrapText="bothSides">
            <wp:wrapPolygon edited="0">
              <wp:start x="-265" y="0"/>
              <wp:lineTo x="-265" y="20880"/>
              <wp:lineTo x="21733" y="20880"/>
              <wp:lineTo x="21733" y="0"/>
              <wp:lineTo x="-265" y="0"/>
            </wp:wrapPolygon>
          </wp:wrapThrough>
          <wp:docPr id="1" name="Picture 1" descr="ifb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b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0">
    <w:nsid w:val="0FEC06BB"/>
    <w:multiLevelType w:val="hybridMultilevel"/>
    <w:tmpl w:val="E6142904"/>
    <w:lvl w:ilvl="0" w:tplc="0409000B">
      <w:start w:val="1"/>
      <w:numFmt w:val="bullet"/>
      <w:lvlText w:val=""/>
      <w:lvlJc w:val="left"/>
      <w:pPr>
        <w:ind w:left="-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>
    <w:nsid w:val="2996145F"/>
    <w:multiLevelType w:val="hybridMultilevel"/>
    <w:tmpl w:val="78B2C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414E2"/>
    <w:multiLevelType w:val="hybridMultilevel"/>
    <w:tmpl w:val="A2960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659A"/>
    <w:multiLevelType w:val="hybridMultilevel"/>
    <w:tmpl w:val="463A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15648"/>
    <w:multiLevelType w:val="hybridMultilevel"/>
    <w:tmpl w:val="850EF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87B6E"/>
    <w:multiLevelType w:val="hybridMultilevel"/>
    <w:tmpl w:val="F04EA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17710"/>
    <w:multiLevelType w:val="hybridMultilevel"/>
    <w:tmpl w:val="F864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4"/>
  </w:num>
  <w:num w:numId="28">
    <w:abstractNumId w:val="15"/>
  </w:num>
  <w:num w:numId="29">
    <w:abstractNumId w:val="13"/>
  </w:num>
  <w:num w:numId="30">
    <w:abstractNumId w:val="16"/>
  </w:num>
  <w:num w:numId="31">
    <w:abstractNumId w:val="1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C60B1"/>
    <w:rsid w:val="00002AF1"/>
    <w:rsid w:val="000277A2"/>
    <w:rsid w:val="00035086"/>
    <w:rsid w:val="000405E3"/>
    <w:rsid w:val="00040A2A"/>
    <w:rsid w:val="00047226"/>
    <w:rsid w:val="00052FA6"/>
    <w:rsid w:val="00057A8A"/>
    <w:rsid w:val="00086598"/>
    <w:rsid w:val="000D2CA5"/>
    <w:rsid w:val="000D7592"/>
    <w:rsid w:val="000E4C9A"/>
    <w:rsid w:val="000F7469"/>
    <w:rsid w:val="00101D73"/>
    <w:rsid w:val="00110B48"/>
    <w:rsid w:val="001161E2"/>
    <w:rsid w:val="001241C4"/>
    <w:rsid w:val="00150C90"/>
    <w:rsid w:val="00153F01"/>
    <w:rsid w:val="00176A33"/>
    <w:rsid w:val="001948EE"/>
    <w:rsid w:val="001A415C"/>
    <w:rsid w:val="001B1EE7"/>
    <w:rsid w:val="001B7A10"/>
    <w:rsid w:val="001C6643"/>
    <w:rsid w:val="001E58BA"/>
    <w:rsid w:val="001E7163"/>
    <w:rsid w:val="00214ED1"/>
    <w:rsid w:val="002268A1"/>
    <w:rsid w:val="002322A2"/>
    <w:rsid w:val="002709ED"/>
    <w:rsid w:val="002A6A92"/>
    <w:rsid w:val="002B713A"/>
    <w:rsid w:val="002C7FAC"/>
    <w:rsid w:val="002E2712"/>
    <w:rsid w:val="00316B8C"/>
    <w:rsid w:val="00324AA2"/>
    <w:rsid w:val="0033086D"/>
    <w:rsid w:val="00373DE7"/>
    <w:rsid w:val="0038434D"/>
    <w:rsid w:val="003A0A70"/>
    <w:rsid w:val="003C04AE"/>
    <w:rsid w:val="003D0385"/>
    <w:rsid w:val="003E2719"/>
    <w:rsid w:val="003E4622"/>
    <w:rsid w:val="00451080"/>
    <w:rsid w:val="004A58CB"/>
    <w:rsid w:val="004A6530"/>
    <w:rsid w:val="004B0750"/>
    <w:rsid w:val="004E29E8"/>
    <w:rsid w:val="004E6EB8"/>
    <w:rsid w:val="00506F59"/>
    <w:rsid w:val="00526EF6"/>
    <w:rsid w:val="00560D35"/>
    <w:rsid w:val="00584824"/>
    <w:rsid w:val="00595960"/>
    <w:rsid w:val="005A4B70"/>
    <w:rsid w:val="005B4B92"/>
    <w:rsid w:val="005C441E"/>
    <w:rsid w:val="005C7504"/>
    <w:rsid w:val="005F4255"/>
    <w:rsid w:val="00600AD4"/>
    <w:rsid w:val="00602600"/>
    <w:rsid w:val="0061312A"/>
    <w:rsid w:val="00615305"/>
    <w:rsid w:val="00617E8B"/>
    <w:rsid w:val="00623C9E"/>
    <w:rsid w:val="00654CFD"/>
    <w:rsid w:val="00655E61"/>
    <w:rsid w:val="00670469"/>
    <w:rsid w:val="006914A4"/>
    <w:rsid w:val="00693401"/>
    <w:rsid w:val="006C60B1"/>
    <w:rsid w:val="006F5E9C"/>
    <w:rsid w:val="006F7186"/>
    <w:rsid w:val="00705DB4"/>
    <w:rsid w:val="00706ED5"/>
    <w:rsid w:val="00720440"/>
    <w:rsid w:val="007362A3"/>
    <w:rsid w:val="00796577"/>
    <w:rsid w:val="007A547E"/>
    <w:rsid w:val="007A7D7F"/>
    <w:rsid w:val="007F0AF6"/>
    <w:rsid w:val="00801FD9"/>
    <w:rsid w:val="00803ADC"/>
    <w:rsid w:val="008248C1"/>
    <w:rsid w:val="00843215"/>
    <w:rsid w:val="0085284C"/>
    <w:rsid w:val="00871F8C"/>
    <w:rsid w:val="00876F4D"/>
    <w:rsid w:val="008B16C0"/>
    <w:rsid w:val="008B5DA1"/>
    <w:rsid w:val="008F1913"/>
    <w:rsid w:val="008F25DD"/>
    <w:rsid w:val="008F5476"/>
    <w:rsid w:val="00904167"/>
    <w:rsid w:val="009508AF"/>
    <w:rsid w:val="0097780E"/>
    <w:rsid w:val="009B0501"/>
    <w:rsid w:val="009D3C9E"/>
    <w:rsid w:val="009D4E93"/>
    <w:rsid w:val="009D536D"/>
    <w:rsid w:val="009D6C10"/>
    <w:rsid w:val="00A040F8"/>
    <w:rsid w:val="00A05BA1"/>
    <w:rsid w:val="00A14B82"/>
    <w:rsid w:val="00A30526"/>
    <w:rsid w:val="00A35247"/>
    <w:rsid w:val="00A508A4"/>
    <w:rsid w:val="00A61B27"/>
    <w:rsid w:val="00A62F8C"/>
    <w:rsid w:val="00A9068C"/>
    <w:rsid w:val="00AC2396"/>
    <w:rsid w:val="00AD0055"/>
    <w:rsid w:val="00AE2B67"/>
    <w:rsid w:val="00B0053A"/>
    <w:rsid w:val="00B233D5"/>
    <w:rsid w:val="00B43F12"/>
    <w:rsid w:val="00B53EE5"/>
    <w:rsid w:val="00B54744"/>
    <w:rsid w:val="00B56609"/>
    <w:rsid w:val="00B614A3"/>
    <w:rsid w:val="00B80B03"/>
    <w:rsid w:val="00BA4D82"/>
    <w:rsid w:val="00BA57A1"/>
    <w:rsid w:val="00BA57C4"/>
    <w:rsid w:val="00BB5007"/>
    <w:rsid w:val="00BD0C4D"/>
    <w:rsid w:val="00BD191C"/>
    <w:rsid w:val="00BF30EE"/>
    <w:rsid w:val="00BF4487"/>
    <w:rsid w:val="00C05E08"/>
    <w:rsid w:val="00C27386"/>
    <w:rsid w:val="00C3168B"/>
    <w:rsid w:val="00C35B56"/>
    <w:rsid w:val="00C52059"/>
    <w:rsid w:val="00C541C9"/>
    <w:rsid w:val="00C61722"/>
    <w:rsid w:val="00C7528B"/>
    <w:rsid w:val="00C8672C"/>
    <w:rsid w:val="00CA40C4"/>
    <w:rsid w:val="00CB2421"/>
    <w:rsid w:val="00CD77E1"/>
    <w:rsid w:val="00CE30DE"/>
    <w:rsid w:val="00CF5DC7"/>
    <w:rsid w:val="00D57CAE"/>
    <w:rsid w:val="00D64FEB"/>
    <w:rsid w:val="00D74DCB"/>
    <w:rsid w:val="00D902E0"/>
    <w:rsid w:val="00DF2B28"/>
    <w:rsid w:val="00DF3D76"/>
    <w:rsid w:val="00DF6AE8"/>
    <w:rsid w:val="00E04AE7"/>
    <w:rsid w:val="00E06821"/>
    <w:rsid w:val="00E34444"/>
    <w:rsid w:val="00E57B43"/>
    <w:rsid w:val="00E63779"/>
    <w:rsid w:val="00E73EC9"/>
    <w:rsid w:val="00E763FE"/>
    <w:rsid w:val="00E84B1A"/>
    <w:rsid w:val="00E927AA"/>
    <w:rsid w:val="00EA31D3"/>
    <w:rsid w:val="00EA4014"/>
    <w:rsid w:val="00EC3CBF"/>
    <w:rsid w:val="00EC6AD7"/>
    <w:rsid w:val="00ED6D69"/>
    <w:rsid w:val="00EF3AC2"/>
    <w:rsid w:val="00EF65A1"/>
    <w:rsid w:val="00F21046"/>
    <w:rsid w:val="00F51BFB"/>
    <w:rsid w:val="00F52B5D"/>
    <w:rsid w:val="00F562C8"/>
    <w:rsid w:val="00F62F7A"/>
    <w:rsid w:val="00F74604"/>
    <w:rsid w:val="00FA2C05"/>
    <w:rsid w:val="00FB5D0E"/>
    <w:rsid w:val="00FC1695"/>
    <w:rsid w:val="00FD4F9A"/>
    <w:rsid w:val="00FD66D8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Gill Sans 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FD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54CFD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CFD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CFD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CFD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CFD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CFD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CFD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CFD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CFD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5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654C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C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54CFD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4C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4CFD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CFD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654CFD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654CFD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654CFD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sid w:val="00654CFD"/>
    <w:rPr>
      <w:i/>
      <w:color w:val="7F7F7F"/>
    </w:rPr>
  </w:style>
  <w:style w:type="character" w:customStyle="1" w:styleId="QuoteChar">
    <w:name w:val="Quote Char"/>
    <w:link w:val="Quote"/>
    <w:uiPriority w:val="29"/>
    <w:rsid w:val="00654CFD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link w:val="Heading2"/>
    <w:uiPriority w:val="9"/>
    <w:semiHidden/>
    <w:rsid w:val="00654CFD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654CFD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654CFD"/>
    <w:pPr>
      <w:numPr>
        <w:numId w:val="22"/>
      </w:numPr>
      <w:spacing w:after="120"/>
      <w:contextualSpacing/>
    </w:pPr>
  </w:style>
  <w:style w:type="character" w:styleId="Hyperlink">
    <w:name w:val="Hyperlink"/>
    <w:uiPriority w:val="99"/>
    <w:unhideWhenUsed/>
    <w:rsid w:val="00654CFD"/>
    <w:rPr>
      <w:color w:val="B292CA"/>
      <w:u w:val="single"/>
    </w:rPr>
  </w:style>
  <w:style w:type="character" w:styleId="BookTitle">
    <w:name w:val="Book Title"/>
    <w:uiPriority w:val="33"/>
    <w:qFormat/>
    <w:rsid w:val="00654CFD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654CFD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20"/>
    <w:qFormat/>
    <w:rsid w:val="00654CFD"/>
    <w:rPr>
      <w:b/>
      <w:i/>
      <w:spacing w:val="0"/>
    </w:rPr>
  </w:style>
  <w:style w:type="character" w:customStyle="1" w:styleId="NoSpacingChar">
    <w:name w:val="No Spacing Char"/>
    <w:link w:val="NoSpacing"/>
    <w:uiPriority w:val="99"/>
    <w:rsid w:val="00654CFD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link w:val="Heading1"/>
    <w:uiPriority w:val="9"/>
    <w:semiHidden/>
    <w:rsid w:val="00654CFD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link w:val="Heading3"/>
    <w:uiPriority w:val="9"/>
    <w:semiHidden/>
    <w:rsid w:val="00654CFD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654CFD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link w:val="Heading5"/>
    <w:uiPriority w:val="9"/>
    <w:semiHidden/>
    <w:rsid w:val="00654CFD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654CFD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654CFD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654CFD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654CFD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uiPriority w:val="21"/>
    <w:qFormat/>
    <w:rsid w:val="00654CFD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654CFD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654CFD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uiPriority w:val="32"/>
    <w:qFormat/>
    <w:rsid w:val="00654CFD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654CFD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654CFD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654CFD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654CFD"/>
    <w:rPr>
      <w:rFonts w:ascii="Gill Sans MT" w:hAnsi="Gill Sans MT"/>
      <w:b/>
      <w:color w:val="9FB8CD"/>
    </w:rPr>
  </w:style>
  <w:style w:type="character" w:styleId="SubtleEmphasis">
    <w:name w:val="Subtle Emphasis"/>
    <w:uiPriority w:val="19"/>
    <w:qFormat/>
    <w:rsid w:val="00654CFD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uiPriority w:val="31"/>
    <w:qFormat/>
    <w:rsid w:val="00654CFD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54CF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654CFD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54CFD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54CFD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654CFD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link w:val="Title"/>
    <w:uiPriority w:val="10"/>
    <w:semiHidden/>
    <w:rsid w:val="00654CFD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link w:val="PersonalName"/>
    <w:uiPriority w:val="1"/>
    <w:rsid w:val="00654CFD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rsid w:val="00654CFD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654CFD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link w:val="SendersAddress"/>
    <w:uiPriority w:val="1"/>
    <w:semiHidden/>
    <w:rsid w:val="00654CFD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uiPriority w:val="99"/>
    <w:unhideWhenUsed/>
    <w:rsid w:val="00654CFD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654C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654CFD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654CFD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654CFD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654CFD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654CFD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654CFD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654CFD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654CFD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unhideWhenUsed/>
    <w:qFormat/>
    <w:rsid w:val="00654CFD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654CFD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BodyText">
    <w:name w:val="Body Text"/>
    <w:basedOn w:val="Normal"/>
    <w:link w:val="BodyTextChar"/>
    <w:rsid w:val="006C60B1"/>
    <w:pPr>
      <w:spacing w:after="220" w:line="220" w:lineRule="atLeast"/>
      <w:jc w:val="both"/>
    </w:pPr>
    <w:rPr>
      <w:rFonts w:ascii="Arial" w:eastAsia="Batang" w:hAnsi="Arial"/>
      <w:color w:val="auto"/>
      <w:spacing w:val="-5"/>
      <w:lang w:eastAsia="en-US"/>
    </w:rPr>
  </w:style>
  <w:style w:type="character" w:customStyle="1" w:styleId="BodyTextChar">
    <w:name w:val="Body Text Char"/>
    <w:link w:val="BodyText"/>
    <w:rsid w:val="006C60B1"/>
    <w:rPr>
      <w:rFonts w:ascii="Arial" w:eastAsia="Batang" w:hAnsi="Arial" w:cs="Times New Roman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C60B1"/>
    <w:pPr>
      <w:spacing w:after="120" w:line="240" w:lineRule="auto"/>
      <w:ind w:left="360"/>
    </w:pPr>
    <w:rPr>
      <w:rFonts w:ascii="Times New Roman" w:eastAsia="Times New Roman" w:hAnsi="Times New Roman"/>
      <w:color w:val="auto"/>
      <w:lang w:eastAsia="en-US"/>
    </w:rPr>
  </w:style>
  <w:style w:type="character" w:customStyle="1" w:styleId="BodyTextIndentChar">
    <w:name w:val="Body Text Indent Char"/>
    <w:link w:val="BodyTextIndent"/>
    <w:semiHidden/>
    <w:rsid w:val="006C60B1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5F4255"/>
    <w:pPr>
      <w:spacing w:before="240" w:after="220" w:line="220" w:lineRule="atLeast"/>
    </w:pPr>
    <w:rPr>
      <w:rFonts w:ascii="Arial" w:eastAsia="Batang" w:hAnsi="Arial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05DB4"/>
    <w:pPr>
      <w:ind w:left="720"/>
      <w:contextualSpacing/>
    </w:pPr>
  </w:style>
  <w:style w:type="paragraph" w:customStyle="1" w:styleId="TableContents">
    <w:name w:val="Table Contents"/>
    <w:basedOn w:val="BodyText"/>
    <w:rsid w:val="009D536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pacing w:val="0"/>
      <w:sz w:val="24"/>
      <w:szCs w:val="24"/>
    </w:rPr>
  </w:style>
  <w:style w:type="table" w:customStyle="1" w:styleId="LightGrid1">
    <w:name w:val="Light Grid1"/>
    <w:basedOn w:val="TableNormal"/>
    <w:uiPriority w:val="40"/>
    <w:rsid w:val="00A3052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nvaghela6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ASHIMA ARORA</dc:creator>
  <cp:lastModifiedBy>user</cp:lastModifiedBy>
  <cp:revision>2</cp:revision>
  <cp:lastPrinted>2009-02-11T21:08:00Z</cp:lastPrinted>
  <dcterms:created xsi:type="dcterms:W3CDTF">2018-06-09T13:00:00Z</dcterms:created>
  <dcterms:modified xsi:type="dcterms:W3CDTF">2018-06-09T13:00:00Z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